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7C1A" w14:textId="77777777" w:rsidR="007856C0" w:rsidRDefault="007856C0">
      <w:pPr>
        <w:autoSpaceDE w:val="0"/>
        <w:autoSpaceDN w:val="0"/>
        <w:spacing w:after="22" w:line="220" w:lineRule="exact"/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1420"/>
        <w:gridCol w:w="8140"/>
      </w:tblGrid>
      <w:tr w:rsidR="007856C0" w14:paraId="258518C0" w14:textId="77777777">
        <w:trPr>
          <w:trHeight w:hRule="exact" w:val="1398"/>
        </w:trPr>
        <w:tc>
          <w:tcPr>
            <w:tcW w:w="1420" w:type="dxa"/>
            <w:tcMar>
              <w:left w:w="0" w:type="dxa"/>
              <w:right w:w="0" w:type="dxa"/>
            </w:tcMar>
          </w:tcPr>
          <w:p w14:paraId="716CC836" w14:textId="77777777" w:rsidR="007856C0" w:rsidRDefault="00254227">
            <w:pPr>
              <w:autoSpaceDE w:val="0"/>
              <w:autoSpaceDN w:val="0"/>
              <w:spacing w:before="82" w:after="0" w:line="240" w:lineRule="auto"/>
              <w:ind w:left="14"/>
            </w:pPr>
            <w:r>
              <w:rPr>
                <w:noProof/>
              </w:rPr>
              <w:drawing>
                <wp:inline distT="0" distB="0" distL="0" distR="0" wp14:anchorId="46CAE467" wp14:editId="70A90D25">
                  <wp:extent cx="6057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0" w:type="dxa"/>
            <w:tcMar>
              <w:left w:w="0" w:type="dxa"/>
              <w:right w:w="0" w:type="dxa"/>
            </w:tcMar>
          </w:tcPr>
          <w:p w14:paraId="7549A67E" w14:textId="28179C8E" w:rsidR="007856C0" w:rsidRDefault="00254227">
            <w:pPr>
              <w:tabs>
                <w:tab w:val="left" w:pos="4296"/>
              </w:tabs>
              <w:autoSpaceDE w:val="0"/>
              <w:autoSpaceDN w:val="0"/>
              <w:spacing w:before="502" w:after="0" w:line="328" w:lineRule="exact"/>
              <w:ind w:left="484" w:right="288"/>
            </w:pPr>
            <w:proofErr w:type="gramStart"/>
            <w:r>
              <w:rPr>
                <w:rFonts w:ascii="Arial" w:eastAsia="Arial" w:hAnsi="Arial"/>
                <w:b/>
                <w:i/>
                <w:color w:val="000000"/>
                <w:sz w:val="60"/>
              </w:rPr>
              <w:t>Tu  -</w:t>
            </w:r>
            <w:proofErr w:type="gramEnd"/>
            <w:r>
              <w:rPr>
                <w:rFonts w:ascii="Arial" w:eastAsia="Arial" w:hAnsi="Arial"/>
                <w:b/>
                <w:i/>
                <w:color w:val="000000"/>
                <w:sz w:val="60"/>
              </w:rPr>
              <w:t xml:space="preserve">  </w:t>
            </w:r>
            <w:r>
              <w:rPr>
                <w:rFonts w:ascii="Arial" w:eastAsia="Arial" w:hAnsi="Arial"/>
                <w:b/>
                <w:color w:val="000000"/>
                <w:sz w:val="36"/>
              </w:rPr>
              <w:t xml:space="preserve">TERZA UNIVERSITA’ - 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 xml:space="preserve"> 202</w:t>
            </w:r>
            <w:r w:rsidR="00765095">
              <w:rPr>
                <w:rFonts w:ascii="Arial" w:eastAsia="Arial" w:hAnsi="Arial"/>
                <w:b/>
                <w:color w:val="000000"/>
                <w:sz w:val="44"/>
              </w:rPr>
              <w:t>2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>/2</w:t>
            </w:r>
            <w:r w:rsidR="00765095">
              <w:rPr>
                <w:rFonts w:ascii="Arial" w:eastAsia="Arial" w:hAnsi="Arial"/>
                <w:b/>
                <w:color w:val="000000"/>
                <w:sz w:val="44"/>
              </w:rPr>
              <w:t>3</w:t>
            </w:r>
            <w:r>
              <w:rPr>
                <w:rFonts w:ascii="Arial" w:eastAsia="Arial" w:hAnsi="Arial"/>
                <w:b/>
                <w:color w:val="000000"/>
                <w:sz w:val="44"/>
              </w:rPr>
              <w:t xml:space="preserve"> </w:t>
            </w:r>
            <w:r>
              <w:tab/>
            </w:r>
            <w:r w:rsidRPr="0059410F">
              <w:rPr>
                <w:rFonts w:ascii="ArialMT" w:eastAsia="ArialMT" w:hAnsi="ArialMT"/>
                <w:color w:val="00B050"/>
                <w:sz w:val="28"/>
              </w:rPr>
              <w:t>Bergamo -</w:t>
            </w:r>
            <w:r w:rsidRPr="0059410F">
              <w:rPr>
                <w:rFonts w:ascii="Arial" w:eastAsia="Arial" w:hAnsi="Arial"/>
                <w:b/>
                <w:color w:val="00B050"/>
                <w:sz w:val="24"/>
              </w:rPr>
              <w:t xml:space="preserve">PRIMA FASE </w:t>
            </w:r>
          </w:p>
        </w:tc>
      </w:tr>
    </w:tbl>
    <w:p w14:paraId="7E1343A8" w14:textId="77777777" w:rsidR="007856C0" w:rsidRDefault="007856C0">
      <w:pPr>
        <w:autoSpaceDE w:val="0"/>
        <w:autoSpaceDN w:val="0"/>
        <w:spacing w:after="0" w:line="196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856C0" w14:paraId="25C44853" w14:textId="77777777">
        <w:trPr>
          <w:trHeight w:hRule="exact" w:val="8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76FEE" w14:textId="77777777" w:rsidR="007856C0" w:rsidRDefault="007856C0">
            <w:pPr>
              <w:autoSpaceDE w:val="0"/>
              <w:autoSpaceDN w:val="0"/>
              <w:spacing w:after="0" w:line="20" w:lineRule="exact"/>
            </w:pPr>
          </w:p>
          <w:tbl>
            <w:tblPr>
              <w:tblW w:w="0" w:type="auto"/>
              <w:tblInd w:w="62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120"/>
              <w:gridCol w:w="6600"/>
            </w:tblGrid>
            <w:tr w:rsidR="007856C0" w14:paraId="6EF76AAF" w14:textId="77777777">
              <w:trPr>
                <w:trHeight w:hRule="exact" w:val="746"/>
              </w:trPr>
              <w:tc>
                <w:tcPr>
                  <w:tcW w:w="1620" w:type="dxa"/>
                  <w:tcMar>
                    <w:left w:w="0" w:type="dxa"/>
                    <w:right w:w="0" w:type="dxa"/>
                  </w:tcMar>
                </w:tcPr>
                <w:p w14:paraId="522DC684" w14:textId="77777777" w:rsidR="007856C0" w:rsidRDefault="00254227">
                  <w:pPr>
                    <w:autoSpaceDE w:val="0"/>
                    <w:autoSpaceDN w:val="0"/>
                    <w:spacing w:before="186" w:after="0" w:line="386" w:lineRule="exact"/>
                    <w:ind w:left="80"/>
                  </w:pPr>
                  <w:r>
                    <w:rPr>
                      <w:rFonts w:ascii="ArialMT" w:eastAsia="ArialMT" w:hAnsi="ArialMT"/>
                      <w:color w:val="000000"/>
                      <w:sz w:val="28"/>
                    </w:rPr>
                    <w:t xml:space="preserve">Modulo n° </w:t>
                  </w:r>
                </w:p>
              </w:tc>
              <w:tc>
                <w:tcPr>
                  <w:tcW w:w="1120" w:type="dxa"/>
                  <w:tcMar>
                    <w:left w:w="0" w:type="dxa"/>
                    <w:right w:w="0" w:type="dxa"/>
                  </w:tcMar>
                </w:tcPr>
                <w:p w14:paraId="4125939D" w14:textId="45190B72" w:rsidR="007856C0" w:rsidRDefault="00254227">
                  <w:pPr>
                    <w:autoSpaceDE w:val="0"/>
                    <w:autoSpaceDN w:val="0"/>
                    <w:spacing w:before="104" w:after="0" w:line="552" w:lineRule="exact"/>
                    <w:ind w:left="214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1</w:t>
                  </w:r>
                  <w:r w:rsidR="00765095"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7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</w:t>
                  </w:r>
                </w:p>
              </w:tc>
              <w:tc>
                <w:tcPr>
                  <w:tcW w:w="6600" w:type="dxa"/>
                  <w:tcMar>
                    <w:left w:w="0" w:type="dxa"/>
                    <w:right w:w="0" w:type="dxa"/>
                  </w:tcMar>
                </w:tcPr>
                <w:p w14:paraId="599CC9D2" w14:textId="77777777" w:rsidR="007856C0" w:rsidRDefault="00254227">
                  <w:pPr>
                    <w:autoSpaceDE w:val="0"/>
                    <w:autoSpaceDN w:val="0"/>
                    <w:spacing w:before="94" w:after="0" w:line="320" w:lineRule="exact"/>
                    <w:ind w:left="288" w:right="144"/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28"/>
                    </w:rPr>
                    <w:t xml:space="preserve">BIODANZA: MUSICA E MOVIMENTO PER LO SVILUPPO ARMONICO DELLA PERSONA </w:t>
                  </w:r>
                </w:p>
              </w:tc>
            </w:tr>
          </w:tbl>
          <w:p w14:paraId="24C49CE8" w14:textId="77777777" w:rsidR="007856C0" w:rsidRDefault="007856C0">
            <w:pPr>
              <w:autoSpaceDE w:val="0"/>
              <w:autoSpaceDN w:val="0"/>
              <w:spacing w:after="0" w:line="14" w:lineRule="exact"/>
            </w:pPr>
          </w:p>
        </w:tc>
      </w:tr>
    </w:tbl>
    <w:p w14:paraId="76175C09" w14:textId="77777777" w:rsidR="007856C0" w:rsidRDefault="007856C0">
      <w:pPr>
        <w:autoSpaceDE w:val="0"/>
        <w:autoSpaceDN w:val="0"/>
        <w:spacing w:after="0" w:line="24" w:lineRule="exact"/>
      </w:pPr>
    </w:p>
    <w:tbl>
      <w:tblPr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1700"/>
        <w:gridCol w:w="8120"/>
      </w:tblGrid>
      <w:tr w:rsidR="007856C0" w14:paraId="0BB5FA1A" w14:textId="77777777" w:rsidTr="00765095">
        <w:trPr>
          <w:trHeight w:hRule="exact" w:val="5095"/>
        </w:trPr>
        <w:tc>
          <w:tcPr>
            <w:tcW w:w="1700" w:type="dxa"/>
            <w:tcMar>
              <w:left w:w="0" w:type="dxa"/>
              <w:right w:w="0" w:type="dxa"/>
            </w:tcMar>
          </w:tcPr>
          <w:p w14:paraId="7932B4D6" w14:textId="37203155" w:rsidR="007856C0" w:rsidRPr="00765095" w:rsidRDefault="00254227" w:rsidP="0059410F">
            <w:pPr>
              <w:autoSpaceDE w:val="0"/>
              <w:autoSpaceDN w:val="0"/>
              <w:spacing w:before="26" w:after="0" w:line="360" w:lineRule="auto"/>
              <w:ind w:left="60"/>
              <w:rPr>
                <w:rFonts w:ascii="Arial" w:eastAsia="Arial" w:hAnsi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Docente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Giorno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Orario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Periodo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Sede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Argomento </w:t>
            </w:r>
            <w:r>
              <w:br/>
            </w:r>
            <w:r>
              <w:rPr>
                <w:rFonts w:ascii="Arial" w:eastAsia="Arial" w:hAnsi="Arial"/>
                <w:b/>
                <w:color w:val="000000"/>
              </w:rPr>
              <w:t xml:space="preserve">Presentazione </w:t>
            </w:r>
          </w:p>
        </w:tc>
        <w:tc>
          <w:tcPr>
            <w:tcW w:w="8120" w:type="dxa"/>
            <w:tcMar>
              <w:left w:w="0" w:type="dxa"/>
              <w:right w:w="0" w:type="dxa"/>
            </w:tcMar>
          </w:tcPr>
          <w:p w14:paraId="55BCE11A" w14:textId="197D69CD" w:rsidR="00765095" w:rsidRPr="0059410F" w:rsidRDefault="00254227" w:rsidP="00765095">
            <w:pPr>
              <w:autoSpaceDE w:val="0"/>
              <w:autoSpaceDN w:val="0"/>
              <w:spacing w:before="86" w:after="0" w:line="360" w:lineRule="auto"/>
              <w:ind w:left="90"/>
              <w:rPr>
                <w:rFonts w:ascii="Arial" w:eastAsia="ArialMT" w:hAnsi="Arial" w:cs="Arial"/>
                <w:color w:val="000000"/>
              </w:rPr>
            </w:pPr>
            <w:r w:rsidRPr="0059410F">
              <w:rPr>
                <w:rFonts w:ascii="Arial" w:eastAsia="ArialMT" w:hAnsi="Arial" w:cs="Arial"/>
                <w:color w:val="000000"/>
              </w:rPr>
              <w:t xml:space="preserve">Micaela Bianco </w:t>
            </w:r>
            <w:r w:rsidRPr="0059410F">
              <w:rPr>
                <w:rFonts w:ascii="Arial" w:hAnsi="Arial" w:cs="Arial"/>
              </w:rPr>
              <w:br/>
            </w:r>
            <w:proofErr w:type="spellStart"/>
            <w:r w:rsidRPr="0059410F">
              <w:rPr>
                <w:rFonts w:ascii="Arial" w:eastAsia="ArialMT" w:hAnsi="Arial" w:cs="Arial"/>
                <w:color w:val="000000"/>
              </w:rPr>
              <w:t>Mercoledì</w:t>
            </w:r>
            <w:proofErr w:type="spellEnd"/>
            <w:r w:rsidRPr="0059410F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9410F">
              <w:rPr>
                <w:rFonts w:ascii="Arial" w:hAnsi="Arial" w:cs="Arial"/>
              </w:rPr>
              <w:br/>
            </w:r>
            <w:r w:rsidRPr="0059410F">
              <w:rPr>
                <w:rFonts w:ascii="Arial" w:eastAsia="ArialMT" w:hAnsi="Arial" w:cs="Arial"/>
                <w:color w:val="000000"/>
              </w:rPr>
              <w:t>10</w:t>
            </w:r>
            <w:r w:rsidR="0059410F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59410F">
              <w:rPr>
                <w:rFonts w:ascii="Arial" w:eastAsia="ArialMT" w:hAnsi="Arial" w:cs="Arial"/>
                <w:color w:val="000000"/>
              </w:rPr>
              <w:t>-1</w:t>
            </w:r>
            <w:r w:rsidR="00765095" w:rsidRPr="0059410F">
              <w:rPr>
                <w:rFonts w:ascii="Arial" w:eastAsia="ArialMT" w:hAnsi="Arial" w:cs="Arial"/>
                <w:color w:val="000000"/>
              </w:rPr>
              <w:t>1.30</w:t>
            </w:r>
            <w:r w:rsidRPr="0059410F">
              <w:rPr>
                <w:rFonts w:ascii="Arial" w:hAnsi="Arial" w:cs="Arial"/>
              </w:rPr>
              <w:br/>
            </w:r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Dal 28.09.2022 al 30.11.2022 (10 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incontri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>)</w:t>
            </w:r>
            <w:r w:rsidR="00765095" w:rsidRPr="0059410F">
              <w:rPr>
                <w:rFonts w:ascii="Arial" w:hAnsi="Arial" w:cs="Arial"/>
              </w:rPr>
              <w:br/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Spazio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“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Galgario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”, via </w:t>
            </w:r>
            <w:proofErr w:type="spellStart"/>
            <w:r w:rsidR="00765095" w:rsidRPr="0059410F">
              <w:rPr>
                <w:rFonts w:ascii="Arial" w:eastAsia="ArialMT" w:hAnsi="Arial" w:cs="Arial"/>
                <w:color w:val="000000"/>
              </w:rPr>
              <w:t>Galgario</w:t>
            </w:r>
            <w:proofErr w:type="spellEnd"/>
            <w:r w:rsidR="00765095" w:rsidRPr="0059410F">
              <w:rPr>
                <w:rFonts w:ascii="Arial" w:eastAsia="ArialMT" w:hAnsi="Arial" w:cs="Arial"/>
                <w:color w:val="000000"/>
              </w:rPr>
              <w:t xml:space="preserve"> 1 (€ 40,00)</w:t>
            </w:r>
          </w:p>
          <w:p w14:paraId="2950616A" w14:textId="69115B66" w:rsidR="007856C0" w:rsidRDefault="00765095" w:rsidP="0059410F">
            <w:pPr>
              <w:autoSpaceDE w:val="0"/>
              <w:autoSpaceDN w:val="0"/>
              <w:spacing w:after="0"/>
              <w:ind w:left="90"/>
            </w:pPr>
            <w:proofErr w:type="spellStart"/>
            <w:r w:rsidRPr="0059410F">
              <w:rPr>
                <w:rFonts w:ascii="Arial" w:eastAsia="Arial" w:hAnsi="Arial" w:cs="Arial"/>
                <w:b/>
                <w:color w:val="000000"/>
              </w:rPr>
              <w:t>Biodanza</w:t>
            </w:r>
            <w:proofErr w:type="spellEnd"/>
            <w:r w:rsidRPr="0059410F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59410F">
              <w:rPr>
                <w:rFonts w:ascii="Arial" w:eastAsia="ArialMT" w:hAnsi="Arial" w:cs="Arial"/>
                <w:color w:val="000000"/>
              </w:rPr>
              <w:t xml:space="preserve">(max 30) </w:t>
            </w:r>
            <w:r w:rsidRPr="0059410F">
              <w:rPr>
                <w:rFonts w:ascii="Arial" w:hAnsi="Arial" w:cs="Arial"/>
              </w:rPr>
              <w:br/>
            </w:r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La </w:t>
            </w:r>
            <w:proofErr w:type="spellStart"/>
            <w:r w:rsidR="00254227" w:rsidRPr="009051AE">
              <w:rPr>
                <w:rFonts w:ascii="Arial" w:eastAsia="Arial" w:hAnsi="Arial"/>
                <w:i/>
                <w:color w:val="000000"/>
              </w:rPr>
              <w:t>Biodanza</w:t>
            </w:r>
            <w:proofErr w:type="spellEnd"/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 è un </w:t>
            </w:r>
            <w:proofErr w:type="spellStart"/>
            <w:r w:rsidR="00254227" w:rsidRPr="009051AE">
              <w:rPr>
                <w:rFonts w:ascii="Arial" w:eastAsia="Arial" w:hAnsi="Arial"/>
                <w:i/>
                <w:color w:val="000000"/>
              </w:rPr>
              <w:t>sistema</w:t>
            </w:r>
            <w:proofErr w:type="spellEnd"/>
            <w:r w:rsidR="00254227" w:rsidRPr="009051AE">
              <w:rPr>
                <w:rFonts w:ascii="Arial" w:eastAsia="Arial" w:hAnsi="Arial"/>
                <w:i/>
                <w:color w:val="000000"/>
              </w:rPr>
              <w:t xml:space="preserve"> di rinnovamento esistenziale. Attraverso l’esperienza del corpo in movimento, dell’emozione, e dell’incontro-scambio con gli altri, accompagnato da musiche specifiche, viene facilitata una sensibilizzazione profonda nei confronti di noi stessi, dell’umanità e del mondo che ci comprende. Il risultato è un aumento della capacità di esprimere la nostra affettività e di trovare nuove motivazioni: la nuova sensibilità verso la vita può farci scoprire i suoi aspetti più intimi e meravigliosi. Se volete provare questa nuova esperienza, potrete migliorare le relazioni, facilitare l’amicizia, stimolare le affinità elettive e trovare nuove forme di contatto umano.</w:t>
            </w:r>
            <w:r w:rsidR="00254227">
              <w:rPr>
                <w:rFonts w:ascii="Arial" w:eastAsia="Arial" w:hAnsi="Arial"/>
                <w:i/>
                <w:color w:val="000000"/>
                <w:sz w:val="20"/>
              </w:rPr>
              <w:t xml:space="preserve"> </w:t>
            </w:r>
          </w:p>
        </w:tc>
      </w:tr>
    </w:tbl>
    <w:p w14:paraId="19B41EF0" w14:textId="77777777" w:rsidR="00765095" w:rsidRDefault="00254227" w:rsidP="00765095">
      <w:pPr>
        <w:tabs>
          <w:tab w:val="left" w:pos="112"/>
        </w:tabs>
        <w:autoSpaceDE w:val="0"/>
        <w:autoSpaceDN w:val="0"/>
        <w:spacing w:after="2" w:line="240" w:lineRule="auto"/>
        <w:ind w:left="4" w:right="8640"/>
        <w:rPr>
          <w:rFonts w:ascii="Arial" w:eastAsia="Arial" w:hAnsi="Arial"/>
          <w:b/>
          <w:color w:val="000000"/>
        </w:rPr>
      </w:pPr>
      <w:r>
        <w:tab/>
      </w:r>
      <w:r>
        <w:rPr>
          <w:rFonts w:ascii="Arial" w:eastAsia="Arial" w:hAnsi="Arial"/>
          <w:b/>
          <w:color w:val="000000"/>
        </w:rPr>
        <w:t xml:space="preserve">Tutor </w:t>
      </w:r>
      <w:r>
        <w:br/>
      </w:r>
    </w:p>
    <w:p w14:paraId="5F485BB6" w14:textId="4F3D2817" w:rsidR="007856C0" w:rsidRDefault="00254227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  <w:rPr>
          <w:rFonts w:ascii="Arial" w:eastAsia="Arial" w:hAnsi="Arial"/>
          <w:b/>
          <w:color w:val="000000"/>
        </w:rPr>
      </w:pPr>
      <w:proofErr w:type="spellStart"/>
      <w:r>
        <w:rPr>
          <w:rFonts w:ascii="Arial" w:eastAsia="Arial" w:hAnsi="Arial"/>
          <w:b/>
          <w:color w:val="000000"/>
        </w:rPr>
        <w:t>Calendario</w:t>
      </w:r>
      <w:proofErr w:type="spellEnd"/>
    </w:p>
    <w:p w14:paraId="7837EAAB" w14:textId="77777777" w:rsidR="0059410F" w:rsidRDefault="0059410F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  <w:rPr>
          <w:rFonts w:ascii="Arial" w:eastAsia="Arial" w:hAnsi="Arial"/>
          <w:b/>
          <w:color w:val="000000"/>
        </w:rPr>
      </w:pPr>
    </w:p>
    <w:tbl>
      <w:tblPr>
        <w:tblW w:w="999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275"/>
        <w:gridCol w:w="8222"/>
      </w:tblGrid>
      <w:tr w:rsidR="003546D0" w:rsidRPr="00F431BE" w14:paraId="5C0621DC" w14:textId="77777777" w:rsidTr="0059410F">
        <w:trPr>
          <w:trHeight w:val="941"/>
        </w:trPr>
        <w:tc>
          <w:tcPr>
            <w:tcW w:w="498" w:type="dxa"/>
          </w:tcPr>
          <w:p w14:paraId="25434F14" w14:textId="77777777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3D6F2F" w14:textId="1C6DBB1E" w:rsidR="003546D0" w:rsidRPr="00F431BE" w:rsidRDefault="003546D0" w:rsidP="003546D0">
            <w:pPr>
              <w:pStyle w:val="Nessunaspaziatura"/>
            </w:pPr>
            <w:r>
              <w:rPr>
                <w:rFonts w:ascii="ArialMT" w:eastAsia="ArialMT" w:hAnsi="ArialMT"/>
                <w:color w:val="000000"/>
              </w:rPr>
              <w:t>28.09.2022</w:t>
            </w:r>
          </w:p>
        </w:tc>
        <w:tc>
          <w:tcPr>
            <w:tcW w:w="8222" w:type="dxa"/>
          </w:tcPr>
          <w:p w14:paraId="7190D346" w14:textId="4A61ECF8" w:rsidR="003546D0" w:rsidRPr="009B2D81" w:rsidRDefault="003546D0" w:rsidP="003546D0">
            <w:pPr>
              <w:pStyle w:val="Nessunaspaziatura"/>
              <w:rPr>
                <w:rFonts w:ascii="Arial" w:hAnsi="Arial" w:cs="Arial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Sessione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introduttiva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Biodanza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tra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le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pratiche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mediazione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corporea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. 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triade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MUSICA, MOVIMENTO, EMOZIONE. Il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movimento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metafora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del nostro “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muoverci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nell’esistenza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”.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</w:p>
        </w:tc>
      </w:tr>
      <w:tr w:rsidR="003546D0" w:rsidRPr="00F431BE" w14:paraId="0D15ADF7" w14:textId="77777777" w:rsidTr="0059410F">
        <w:trPr>
          <w:trHeight w:val="1125"/>
        </w:trPr>
        <w:tc>
          <w:tcPr>
            <w:tcW w:w="498" w:type="dxa"/>
          </w:tcPr>
          <w:p w14:paraId="724DD175" w14:textId="77777777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275" w:type="dxa"/>
          </w:tcPr>
          <w:p w14:paraId="2E695BDB" w14:textId="3119AC68" w:rsidR="003546D0" w:rsidRPr="00F431BE" w:rsidRDefault="003546D0" w:rsidP="003546D0">
            <w:pPr>
              <w:pStyle w:val="Nessunaspaziatura"/>
              <w:rPr>
                <w:lang w:val="de-DE"/>
              </w:rPr>
            </w:pPr>
            <w:r>
              <w:t>05</w:t>
            </w:r>
            <w:r w:rsidRPr="00F431BE">
              <w:t>.10.202</w:t>
            </w:r>
            <w:r>
              <w:t>2</w:t>
            </w:r>
          </w:p>
        </w:tc>
        <w:tc>
          <w:tcPr>
            <w:tcW w:w="8222" w:type="dxa"/>
          </w:tcPr>
          <w:p w14:paraId="60B4A473" w14:textId="3611968C" w:rsidR="003546D0" w:rsidRPr="009B2D81" w:rsidRDefault="009D3A2C" w:rsidP="009D3A2C">
            <w:pPr>
              <w:pStyle w:val="Nessunaspaziatura"/>
              <w:rPr>
                <w:rFonts w:ascii="Arial" w:hAnsi="Arial" w:cs="Arial"/>
                <w:lang w:val="de-DE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Vissuto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Vivencia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relazione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emozione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dinamica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.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L'esperienza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del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corpo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movimento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dell'emozione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strumenti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relazione</w:t>
            </w:r>
            <w:proofErr w:type="spellEnd"/>
          </w:p>
        </w:tc>
      </w:tr>
      <w:tr w:rsidR="003546D0" w:rsidRPr="00F431BE" w14:paraId="31892CEE" w14:textId="77777777" w:rsidTr="0059410F">
        <w:trPr>
          <w:trHeight w:val="858"/>
        </w:trPr>
        <w:tc>
          <w:tcPr>
            <w:tcW w:w="498" w:type="dxa"/>
          </w:tcPr>
          <w:p w14:paraId="13BF9C93" w14:textId="77777777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275" w:type="dxa"/>
          </w:tcPr>
          <w:p w14:paraId="38E65D96" w14:textId="02F17A9C" w:rsidR="003546D0" w:rsidRPr="00F431BE" w:rsidRDefault="003546D0" w:rsidP="003546D0">
            <w:pPr>
              <w:pStyle w:val="Nessunaspaziatura"/>
            </w:pPr>
            <w:r w:rsidRPr="00F431BE">
              <w:t>1</w:t>
            </w:r>
            <w:r>
              <w:t>2</w:t>
            </w:r>
            <w:r w:rsidRPr="00F431BE">
              <w:t>.10.202</w:t>
            </w:r>
            <w:r>
              <w:t>2</w:t>
            </w:r>
          </w:p>
        </w:tc>
        <w:tc>
          <w:tcPr>
            <w:tcW w:w="8222" w:type="dxa"/>
          </w:tcPr>
          <w:p w14:paraId="59732617" w14:textId="669FB21D" w:rsidR="003546D0" w:rsidRPr="009B2D81" w:rsidRDefault="009D3A2C" w:rsidP="009D3A2C">
            <w:pPr>
              <w:pStyle w:val="Nessunaspaziatura"/>
              <w:rPr>
                <w:rFonts w:ascii="Arial" w:hAnsi="Arial" w:cs="Arial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l'espressione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Vitalita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dimensione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dell'essere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relazione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  <w:tr w:rsidR="003546D0" w:rsidRPr="00F431BE" w14:paraId="0AA5ADCC" w14:textId="77777777" w:rsidTr="0059410F">
        <w:trPr>
          <w:trHeight w:val="1140"/>
        </w:trPr>
        <w:tc>
          <w:tcPr>
            <w:tcW w:w="498" w:type="dxa"/>
          </w:tcPr>
          <w:p w14:paraId="768D6180" w14:textId="77777777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1275" w:type="dxa"/>
          </w:tcPr>
          <w:p w14:paraId="28E270CD" w14:textId="6DCDDD1E" w:rsidR="003546D0" w:rsidRPr="00F431BE" w:rsidRDefault="003546D0" w:rsidP="003546D0">
            <w:pPr>
              <w:pStyle w:val="Nessunaspaziatura"/>
            </w:pPr>
            <w:r>
              <w:t>19</w:t>
            </w:r>
            <w:r w:rsidRPr="00F431BE">
              <w:t>.10.202</w:t>
            </w:r>
            <w:r>
              <w:t>2</w:t>
            </w:r>
          </w:p>
        </w:tc>
        <w:tc>
          <w:tcPr>
            <w:tcW w:w="8222" w:type="dxa"/>
          </w:tcPr>
          <w:p w14:paraId="432201A3" w14:textId="2280F2B5" w:rsidR="003546D0" w:rsidRPr="009B2D81" w:rsidRDefault="009D3A2C" w:rsidP="009D3A2C">
            <w:pPr>
              <w:pStyle w:val="Nessunaspaziatura"/>
              <w:rPr>
                <w:rFonts w:ascii="Arial" w:hAnsi="Arial" w:cs="Arial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L’autoregolazione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l’istinto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autoconservazione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l'espressione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Creativita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̀.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Dall’immaginazione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all’azione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. 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capacità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trasformazione</w:t>
            </w:r>
            <w:proofErr w:type="spellEnd"/>
          </w:p>
        </w:tc>
      </w:tr>
      <w:tr w:rsidR="003546D0" w:rsidRPr="00F431BE" w14:paraId="30A117E1" w14:textId="77777777" w:rsidTr="0059410F">
        <w:trPr>
          <w:trHeight w:val="844"/>
        </w:trPr>
        <w:tc>
          <w:tcPr>
            <w:tcW w:w="498" w:type="dxa"/>
          </w:tcPr>
          <w:p w14:paraId="11092DF3" w14:textId="77777777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3546D0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83477A7" w14:textId="1AC9D488" w:rsidR="003546D0" w:rsidRPr="00F431BE" w:rsidRDefault="003546D0" w:rsidP="003546D0">
            <w:pPr>
              <w:pStyle w:val="Nessunaspaziatura"/>
              <w:rPr>
                <w:lang w:val="de-DE"/>
              </w:rPr>
            </w:pPr>
            <w:r>
              <w:t>26</w:t>
            </w:r>
            <w:r w:rsidRPr="00F431BE">
              <w:t>.1</w:t>
            </w:r>
            <w:r>
              <w:t>0</w:t>
            </w:r>
            <w:r w:rsidRPr="00F431BE">
              <w:t>.202</w:t>
            </w:r>
            <w:r>
              <w:t>2</w:t>
            </w:r>
          </w:p>
        </w:tc>
        <w:tc>
          <w:tcPr>
            <w:tcW w:w="8222" w:type="dxa"/>
          </w:tcPr>
          <w:p w14:paraId="2CFE3E19" w14:textId="5AAC6DC6" w:rsidR="003546D0" w:rsidRPr="009B2D81" w:rsidRDefault="001F5863" w:rsidP="009D3A2C">
            <w:pPr>
              <w:pStyle w:val="Nessunaspaziatura"/>
              <w:rPr>
                <w:rFonts w:ascii="Arial" w:hAnsi="Arial" w:cs="Arial"/>
                <w:lang w:val="de-DE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l'espressione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Affettivita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̀. Dalla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capacita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vincolo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all’incontro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feedback.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Connessione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contatto</w:t>
            </w:r>
            <w:proofErr w:type="spellEnd"/>
          </w:p>
        </w:tc>
      </w:tr>
      <w:tr w:rsidR="003546D0" w:rsidRPr="00F431BE" w14:paraId="58F56530" w14:textId="77777777" w:rsidTr="0059410F">
        <w:trPr>
          <w:trHeight w:val="1140"/>
        </w:trPr>
        <w:tc>
          <w:tcPr>
            <w:tcW w:w="498" w:type="dxa"/>
          </w:tcPr>
          <w:p w14:paraId="4516C55A" w14:textId="662E70D4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159DE18B" w14:textId="4C2B771F" w:rsidR="003546D0" w:rsidRDefault="009D3A2C" w:rsidP="003546D0">
            <w:pPr>
              <w:pStyle w:val="Nessunaspaziatura"/>
            </w:pPr>
            <w:r>
              <w:t>02.11.2022</w:t>
            </w:r>
          </w:p>
        </w:tc>
        <w:tc>
          <w:tcPr>
            <w:tcW w:w="8222" w:type="dxa"/>
          </w:tcPr>
          <w:p w14:paraId="64E24EC9" w14:textId="7599BF20" w:rsidR="003546D0" w:rsidRPr="009B2D81" w:rsidRDefault="001F5863" w:rsidP="003546D0">
            <w:pPr>
              <w:pStyle w:val="Nessunaspaziatura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il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corpo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fonte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piacere. Il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movimento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verso il piacere. 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capacità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trovare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piacere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nel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proprio stile di vita o di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cambiare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ciò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che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non ci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piace</w:t>
            </w:r>
            <w:proofErr w:type="spellEnd"/>
          </w:p>
        </w:tc>
      </w:tr>
      <w:tr w:rsidR="003546D0" w:rsidRPr="00F431BE" w14:paraId="63A4D489" w14:textId="77777777" w:rsidTr="0059410F">
        <w:trPr>
          <w:trHeight w:val="708"/>
        </w:trPr>
        <w:tc>
          <w:tcPr>
            <w:tcW w:w="498" w:type="dxa"/>
          </w:tcPr>
          <w:p w14:paraId="140EE845" w14:textId="1EAB6376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1AF168CC" w14:textId="56594BBB" w:rsidR="003546D0" w:rsidRDefault="009D3A2C" w:rsidP="003546D0">
            <w:pPr>
              <w:pStyle w:val="Nessunaspaziatura"/>
            </w:pPr>
            <w:r>
              <w:t>09.11.2022</w:t>
            </w:r>
          </w:p>
        </w:tc>
        <w:tc>
          <w:tcPr>
            <w:tcW w:w="8222" w:type="dxa"/>
          </w:tcPr>
          <w:p w14:paraId="3A4E29C2" w14:textId="39794685" w:rsidR="003546D0" w:rsidRPr="009B2D81" w:rsidRDefault="001F5863" w:rsidP="003546D0">
            <w:pPr>
              <w:pStyle w:val="Nessunaspaziatura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l'espressione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Trascendenza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.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Dall'incontro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con sé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all'incontro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l'altro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con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l’Oltre</w:t>
            </w:r>
            <w:proofErr w:type="spellEnd"/>
          </w:p>
        </w:tc>
      </w:tr>
      <w:tr w:rsidR="003546D0" w:rsidRPr="00F431BE" w14:paraId="51BEF5B1" w14:textId="77777777" w:rsidTr="0059410F">
        <w:trPr>
          <w:trHeight w:val="847"/>
        </w:trPr>
        <w:tc>
          <w:tcPr>
            <w:tcW w:w="498" w:type="dxa"/>
          </w:tcPr>
          <w:p w14:paraId="457A7C89" w14:textId="301375AB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14:paraId="07087BC6" w14:textId="0588073E" w:rsidR="003546D0" w:rsidRDefault="009D3A2C" w:rsidP="003546D0">
            <w:pPr>
              <w:pStyle w:val="Nessunaspaziatura"/>
            </w:pPr>
            <w:r>
              <w:t>16. 11.2022</w:t>
            </w:r>
          </w:p>
        </w:tc>
        <w:tc>
          <w:tcPr>
            <w:tcW w:w="8222" w:type="dxa"/>
          </w:tcPr>
          <w:p w14:paraId="6B8112E6" w14:textId="7C23F11E" w:rsidR="003546D0" w:rsidRPr="009B2D81" w:rsidRDefault="001F5863" w:rsidP="003546D0">
            <w:pPr>
              <w:pStyle w:val="Nessunaspaziatura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le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categorie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del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movimento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modalita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dell'espressione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di sé: Il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Ritmo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La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Fluidita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̀,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l’Impulso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l’Impeto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>, la Potenza</w:t>
            </w:r>
          </w:p>
        </w:tc>
      </w:tr>
      <w:tr w:rsidR="003546D0" w:rsidRPr="00F431BE" w14:paraId="5BAAFA14" w14:textId="77777777" w:rsidTr="0059410F">
        <w:trPr>
          <w:trHeight w:val="858"/>
        </w:trPr>
        <w:tc>
          <w:tcPr>
            <w:tcW w:w="498" w:type="dxa"/>
          </w:tcPr>
          <w:p w14:paraId="25E4761F" w14:textId="7595E5C1" w:rsidR="003546D0" w:rsidRP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48944F8A" w14:textId="1DBB94E3" w:rsidR="003546D0" w:rsidRDefault="009D3A2C" w:rsidP="003546D0">
            <w:pPr>
              <w:pStyle w:val="Nessunaspaziatura"/>
            </w:pPr>
            <w:r>
              <w:t>23. 11.2022</w:t>
            </w:r>
          </w:p>
        </w:tc>
        <w:tc>
          <w:tcPr>
            <w:tcW w:w="8222" w:type="dxa"/>
          </w:tcPr>
          <w:p w14:paraId="7CBC3786" w14:textId="3D60D1E7" w:rsidR="003546D0" w:rsidRPr="009B2D81" w:rsidRDefault="001F5863" w:rsidP="003546D0">
            <w:pPr>
              <w:pStyle w:val="Nessunaspaziatura"/>
              <w:rPr>
                <w:rFonts w:ascii="Arial" w:eastAsia="Times New Roman" w:hAnsi="Arial" w:cs="Arial"/>
                <w:lang w:eastAsia="it-IT"/>
              </w:rPr>
            </w:pP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Esercitazione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pratica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in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gruppo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preceduta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da breve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introduzione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teorica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condivisione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partecipanti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: le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categorie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del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movimento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come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modalità</w:t>
            </w:r>
            <w:proofErr w:type="spellEnd"/>
            <w:r w:rsidRPr="009B2D81">
              <w:rPr>
                <w:rFonts w:ascii="Arial" w:eastAsia="ArialMT" w:hAnsi="Arial" w:cs="Arial"/>
                <w:color w:val="000000"/>
              </w:rPr>
              <w:t xml:space="preserve"> </w:t>
            </w:r>
            <w:proofErr w:type="spellStart"/>
            <w:r w:rsidRPr="009B2D81">
              <w:rPr>
                <w:rFonts w:ascii="Arial" w:eastAsia="ArialMT" w:hAnsi="Arial" w:cs="Arial"/>
                <w:color w:val="000000"/>
              </w:rPr>
              <w:t>dell'espressione</w:t>
            </w:r>
            <w:proofErr w:type="spellEnd"/>
            <w:r w:rsidR="009B2D81" w:rsidRPr="009B2D81">
              <w:rPr>
                <w:rFonts w:ascii="Arial" w:eastAsia="ArialMT" w:hAnsi="Arial" w:cs="Arial"/>
                <w:color w:val="000000"/>
              </w:rPr>
              <w:t xml:space="preserve"> di sé: </w:t>
            </w:r>
            <w:proofErr w:type="spellStart"/>
            <w:r w:rsidR="009B2D81" w:rsidRPr="009B2D81">
              <w:rPr>
                <w:rFonts w:ascii="Arial" w:eastAsia="ArialMT" w:hAnsi="Arial" w:cs="Arial"/>
                <w:color w:val="000000"/>
              </w:rPr>
              <w:t>Equilibrio</w:t>
            </w:r>
            <w:proofErr w:type="spellEnd"/>
            <w:r w:rsidR="009B2D81"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="009B2D81" w:rsidRPr="009B2D81">
              <w:rPr>
                <w:rFonts w:ascii="Arial" w:eastAsia="ArialMT" w:hAnsi="Arial" w:cs="Arial"/>
                <w:color w:val="000000"/>
              </w:rPr>
              <w:t>Elasticità</w:t>
            </w:r>
            <w:proofErr w:type="spellEnd"/>
            <w:r w:rsidR="009B2D81"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="009B2D81" w:rsidRPr="009B2D81">
              <w:rPr>
                <w:rFonts w:ascii="Arial" w:eastAsia="ArialMT" w:hAnsi="Arial" w:cs="Arial"/>
                <w:color w:val="000000"/>
              </w:rPr>
              <w:t>Estensione</w:t>
            </w:r>
            <w:proofErr w:type="spellEnd"/>
            <w:r w:rsidR="009B2D81" w:rsidRPr="009B2D81">
              <w:rPr>
                <w:rFonts w:ascii="Arial" w:eastAsia="ArialMT" w:hAnsi="Arial" w:cs="Arial"/>
                <w:color w:val="000000"/>
              </w:rPr>
              <w:t xml:space="preserve">, </w:t>
            </w:r>
            <w:proofErr w:type="spellStart"/>
            <w:r w:rsidR="009B2D81" w:rsidRPr="009B2D81">
              <w:rPr>
                <w:rFonts w:ascii="Arial" w:eastAsia="ArialMT" w:hAnsi="Arial" w:cs="Arial"/>
                <w:color w:val="000000"/>
              </w:rPr>
              <w:t>Leggerezza</w:t>
            </w:r>
            <w:proofErr w:type="spellEnd"/>
          </w:p>
        </w:tc>
      </w:tr>
      <w:tr w:rsidR="003546D0" w:rsidRPr="00F431BE" w14:paraId="76C1C740" w14:textId="77777777" w:rsidTr="0059410F">
        <w:trPr>
          <w:trHeight w:val="708"/>
        </w:trPr>
        <w:tc>
          <w:tcPr>
            <w:tcW w:w="498" w:type="dxa"/>
          </w:tcPr>
          <w:p w14:paraId="7BF77FFF" w14:textId="13829141" w:rsidR="003546D0" w:rsidRDefault="003546D0" w:rsidP="003546D0">
            <w:pPr>
              <w:pStyle w:val="Nessunaspaziatura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60F64C6D" w14:textId="03326580" w:rsidR="003546D0" w:rsidRDefault="009D3A2C" w:rsidP="003546D0">
            <w:pPr>
              <w:pStyle w:val="Nessunaspaziatura"/>
            </w:pPr>
            <w:r>
              <w:t>30. 11.2022</w:t>
            </w:r>
          </w:p>
        </w:tc>
        <w:tc>
          <w:tcPr>
            <w:tcW w:w="8222" w:type="dxa"/>
          </w:tcPr>
          <w:p w14:paraId="63DED5ED" w14:textId="77777777" w:rsidR="003546D0" w:rsidRPr="002848EB" w:rsidRDefault="003546D0" w:rsidP="003546D0">
            <w:pPr>
              <w:pStyle w:val="Nessunaspaziatura"/>
              <w:rPr>
                <w:rFonts w:eastAsia="Times New Roman"/>
                <w:lang w:eastAsia="it-IT"/>
              </w:rPr>
            </w:pPr>
          </w:p>
        </w:tc>
      </w:tr>
    </w:tbl>
    <w:p w14:paraId="0316092F" w14:textId="5E948C28" w:rsidR="00765095" w:rsidRDefault="00765095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03D1D292" w14:textId="2387DE11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2E5F0067" w14:textId="0D9F3B2D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30ADD2F7" w14:textId="77777777" w:rsidR="009F3DD0" w:rsidRDefault="009F3DD0">
      <w:pPr>
        <w:tabs>
          <w:tab w:val="left" w:pos="112"/>
        </w:tabs>
        <w:autoSpaceDE w:val="0"/>
        <w:autoSpaceDN w:val="0"/>
        <w:spacing w:after="2" w:line="398" w:lineRule="exact"/>
        <w:ind w:left="4" w:right="8640"/>
      </w:pPr>
    </w:p>
    <w:p w14:paraId="0B091AD3" w14:textId="77777777" w:rsidR="007856C0" w:rsidRDefault="007856C0">
      <w:pPr>
        <w:autoSpaceDE w:val="0"/>
        <w:autoSpaceDN w:val="0"/>
        <w:spacing w:after="0" w:line="14" w:lineRule="exact"/>
      </w:pPr>
    </w:p>
    <w:p w14:paraId="7756BA29" w14:textId="77777777" w:rsidR="007856C0" w:rsidRDefault="007856C0">
      <w:pPr>
        <w:sectPr w:rsidR="007856C0">
          <w:pgSz w:w="11906" w:h="16838"/>
          <w:pgMar w:top="242" w:right="880" w:bottom="612" w:left="1128" w:header="720" w:footer="720" w:gutter="0"/>
          <w:cols w:space="720" w:equalWidth="0">
            <w:col w:w="9898" w:space="0"/>
          </w:cols>
          <w:docGrid w:linePitch="360"/>
        </w:sectPr>
      </w:pPr>
    </w:p>
    <w:p w14:paraId="5530A8DC" w14:textId="77777777" w:rsidR="00254227" w:rsidRDefault="00254227"/>
    <w:sectPr w:rsidR="00254227" w:rsidSect="00034616">
      <w:pgSz w:w="11906" w:h="16838"/>
      <w:pgMar w:top="1440" w:right="1440" w:bottom="1440" w:left="1440" w:header="720" w:footer="720" w:gutter="0"/>
      <w:cols w:space="720" w:equalWidth="0">
        <w:col w:w="989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71343862">
    <w:abstractNumId w:val="8"/>
  </w:num>
  <w:num w:numId="2" w16cid:durableId="1151559549">
    <w:abstractNumId w:val="6"/>
  </w:num>
  <w:num w:numId="3" w16cid:durableId="786970177">
    <w:abstractNumId w:val="5"/>
  </w:num>
  <w:num w:numId="4" w16cid:durableId="711730402">
    <w:abstractNumId w:val="4"/>
  </w:num>
  <w:num w:numId="5" w16cid:durableId="1334844841">
    <w:abstractNumId w:val="7"/>
  </w:num>
  <w:num w:numId="6" w16cid:durableId="1933124029">
    <w:abstractNumId w:val="3"/>
  </w:num>
  <w:num w:numId="7" w16cid:durableId="1790465631">
    <w:abstractNumId w:val="2"/>
  </w:num>
  <w:num w:numId="8" w16cid:durableId="1939438578">
    <w:abstractNumId w:val="1"/>
  </w:num>
  <w:num w:numId="9" w16cid:durableId="1077559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F5863"/>
    <w:rsid w:val="00254227"/>
    <w:rsid w:val="0029639D"/>
    <w:rsid w:val="00326F90"/>
    <w:rsid w:val="003546D0"/>
    <w:rsid w:val="0059410F"/>
    <w:rsid w:val="00765095"/>
    <w:rsid w:val="007856C0"/>
    <w:rsid w:val="009051AE"/>
    <w:rsid w:val="009B2D81"/>
    <w:rsid w:val="009D3A2C"/>
    <w:rsid w:val="009F3DD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15147"/>
  <w14:defaultImageDpi w14:val="300"/>
  <w15:docId w15:val="{18895184-8ACC-4B7E-B0A5-E5F60DBD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93F"/>
  </w:style>
  <w:style w:type="paragraph" w:styleId="Titolo1">
    <w:name w:val="heading 1"/>
    <w:basedOn w:val="Normale"/>
    <w:next w:val="Normale"/>
    <w:link w:val="Titolo1Carattere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18BF"/>
  </w:style>
  <w:style w:type="paragraph" w:styleId="Pidipagina">
    <w:name w:val="footer"/>
    <w:basedOn w:val="Normale"/>
    <w:link w:val="PidipaginaCarattere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18BF"/>
  </w:style>
  <w:style w:type="paragraph" w:styleId="Nessunaspaziatura">
    <w:name w:val="No Spacing"/>
    <w:uiPriority w:val="1"/>
    <w:qFormat/>
    <w:rsid w:val="00FC693F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Normale"/>
    <w:next w:val="Normale"/>
    <w:link w:val="TitoloCarattere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693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unhideWhenUsed/>
    <w:rsid w:val="00AA1D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A1D8D"/>
  </w:style>
  <w:style w:type="paragraph" w:styleId="Corpodeltesto2">
    <w:name w:val="Body Text 2"/>
    <w:basedOn w:val="Normale"/>
    <w:link w:val="Corpodeltesto2Carattere"/>
    <w:uiPriority w:val="99"/>
    <w:unhideWhenUsed/>
    <w:rsid w:val="00AA1D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1D8D"/>
  </w:style>
  <w:style w:type="paragraph" w:styleId="Corpodeltesto3">
    <w:name w:val="Body Text 3"/>
    <w:basedOn w:val="Normale"/>
    <w:link w:val="Corpodeltesto3Carattere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A1D8D"/>
    <w:rPr>
      <w:sz w:val="16"/>
      <w:szCs w:val="16"/>
    </w:rPr>
  </w:style>
  <w:style w:type="paragraph" w:styleId="Elenco">
    <w:name w:val="List"/>
    <w:basedOn w:val="Normale"/>
    <w:uiPriority w:val="99"/>
    <w:unhideWhenUsed/>
    <w:rsid w:val="00AA1D8D"/>
    <w:pPr>
      <w:ind w:left="360" w:hanging="360"/>
      <w:contextualSpacing/>
    </w:pPr>
  </w:style>
  <w:style w:type="paragraph" w:styleId="Elenco2">
    <w:name w:val="List 2"/>
    <w:basedOn w:val="Normale"/>
    <w:uiPriority w:val="99"/>
    <w:unhideWhenUsed/>
    <w:rsid w:val="00326F90"/>
    <w:pPr>
      <w:ind w:left="720" w:hanging="360"/>
      <w:contextualSpacing/>
    </w:pPr>
  </w:style>
  <w:style w:type="paragraph" w:styleId="Elenco3">
    <w:name w:val="List 3"/>
    <w:basedOn w:val="Normale"/>
    <w:uiPriority w:val="99"/>
    <w:unhideWhenUsed/>
    <w:rsid w:val="00326F90"/>
    <w:pPr>
      <w:ind w:left="1080" w:hanging="360"/>
      <w:contextualSpacing/>
    </w:pPr>
  </w:style>
  <w:style w:type="paragraph" w:styleId="Puntoelenco">
    <w:name w:val="List Bullet"/>
    <w:basedOn w:val="Normale"/>
    <w:uiPriority w:val="99"/>
    <w:unhideWhenUsed/>
    <w:rsid w:val="00326F90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unhideWhenUsed/>
    <w:rsid w:val="00326F90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unhideWhenUsed/>
    <w:rsid w:val="00326F90"/>
    <w:pPr>
      <w:numPr>
        <w:numId w:val="3"/>
      </w:numPr>
      <w:contextualSpacing/>
    </w:pPr>
  </w:style>
  <w:style w:type="paragraph" w:styleId="Numeroelenco">
    <w:name w:val="List Number"/>
    <w:basedOn w:val="Normale"/>
    <w:uiPriority w:val="99"/>
    <w:unhideWhenUsed/>
    <w:rsid w:val="00326F90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unhideWhenUsed/>
    <w:rsid w:val="0029639D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unhideWhenUsed/>
    <w:rsid w:val="0029639D"/>
    <w:pPr>
      <w:numPr>
        <w:numId w:val="7"/>
      </w:numPr>
      <w:contextualSpacing/>
    </w:pPr>
  </w:style>
  <w:style w:type="paragraph" w:styleId="Elencocontinua">
    <w:name w:val="List Continue"/>
    <w:basedOn w:val="Normale"/>
    <w:uiPriority w:val="99"/>
    <w:unhideWhenUsed/>
    <w:rsid w:val="0029639D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unhideWhenUsed/>
    <w:rsid w:val="0029639D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unhideWhenUsed/>
    <w:rsid w:val="0029639D"/>
    <w:pPr>
      <w:spacing w:after="120"/>
      <w:ind w:left="1080"/>
      <w:contextualSpacing/>
    </w:pPr>
  </w:style>
  <w:style w:type="paragraph" w:styleId="Testomacro">
    <w:name w:val="macro"/>
    <w:link w:val="TestomacroCarattere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rsid w:val="0029639D"/>
    <w:rPr>
      <w:rFonts w:ascii="Courier" w:hAnsi="Courier"/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C693F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C693F"/>
    <w:rPr>
      <w:i/>
      <w:iCs/>
      <w:color w:val="000000" w:themeColor="tex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C693F"/>
    <w:rPr>
      <w:b/>
      <w:bCs/>
    </w:rPr>
  </w:style>
  <w:style w:type="character" w:styleId="Enfasicorsivo">
    <w:name w:val="Emphasis"/>
    <w:basedOn w:val="Carpredefinitoparagrafo"/>
    <w:uiPriority w:val="20"/>
    <w:qFormat/>
    <w:rsid w:val="00FC693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C693F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FC693F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FC693F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FC693F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FC693F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C693F"/>
    <w:pPr>
      <w:outlineLvl w:val="9"/>
    </w:pPr>
  </w:style>
  <w:style w:type="table" w:styleId="Grigliatabella">
    <w:name w:val="Table Grid"/>
    <w:basedOn w:val="Tabellanormale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fondochiaro-Colore5">
    <w:name w:val="Light Shading Accent 5"/>
    <w:basedOn w:val="Tabellanormale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6">
    <w:name w:val="Light Shading Accent 6"/>
    <w:basedOn w:val="Tabellanormale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Elencochiaro">
    <w:name w:val="Light List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Elencochiaro-Colore2">
    <w:name w:val="Light List Accent 2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Elencochiaro-Colore3">
    <w:name w:val="Light List Accent 3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Elencochiaro-Colore4">
    <w:name w:val="Light List Accent 4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chiaro-Colore5">
    <w:name w:val="Light List Accent 5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Elencochiaro-Colore6">
    <w:name w:val="Light List Accent 6"/>
    <w:basedOn w:val="Tabellanormale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gliachiara">
    <w:name w:val="Light Grid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">
    <w:name w:val="Medium Shading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">
    <w:name w:val="Medium Lis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2">
    <w:name w:val="Medium List 1 Accent 2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Elencomedio1-Colore3">
    <w:name w:val="Medium List 1 Accent 3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Elencomedio1-Colore5">
    <w:name w:val="Medium List 1 Accent 5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Elencomedio1-Colore6">
    <w:name w:val="Medium List 1 Accent 6"/>
    <w:basedOn w:val="Tabellanormale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Elencomedio2">
    <w:name w:val="Medium Lis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1">
    <w:name w:val="Medium Grid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gliamedia2">
    <w:name w:val="Medium Grid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">
    <w:name w:val="Dark List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Elencoscuro-Colore2">
    <w:name w:val="Dark List Accent 2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Elencoscuro-Colore3">
    <w:name w:val="Dark List Accent 3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Elencoscuro-Colore4">
    <w:name w:val="Dark List Accent 4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Elencoscuro-Colore5">
    <w:name w:val="Dark List Accent 5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fondoacolori">
    <w:name w:val="Colorful Shading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acolori">
    <w:name w:val="Colorful List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gliaacolori">
    <w:name w:val="Colorful Grid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ellasemplice-3">
    <w:name w:val="Plain Table 3"/>
    <w:basedOn w:val="Tabellanormale"/>
    <w:uiPriority w:val="99"/>
    <w:rsid w:val="009F3D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Donata Longoni</cp:lastModifiedBy>
  <cp:revision>5</cp:revision>
  <dcterms:created xsi:type="dcterms:W3CDTF">2022-06-16T23:38:00Z</dcterms:created>
  <dcterms:modified xsi:type="dcterms:W3CDTF">2022-06-18T13:37:00Z</dcterms:modified>
  <cp:category/>
</cp:coreProperties>
</file>